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5A" w:rsidRPr="000B12E6" w:rsidRDefault="00AB41FF" w:rsidP="00AB41FF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bookmarkStart w:id="0" w:name="_GoBack"/>
      <w:bookmarkEnd w:id="0"/>
      <w:r w:rsidRPr="000B12E6">
        <w:rPr>
          <w:rFonts w:ascii="Verdana" w:hAnsi="Verdana" w:cs="Arial"/>
          <w:b/>
          <w:sz w:val="36"/>
          <w:szCs w:val="36"/>
          <w:u w:val="single"/>
        </w:rPr>
        <w:t>Going for Snow  -  Skiopening</w:t>
      </w:r>
    </w:p>
    <w:p w:rsidR="00AB41FF" w:rsidRDefault="00B141BD" w:rsidP="007F7140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0B12E6">
        <w:rPr>
          <w:rFonts w:ascii="Verdana" w:hAnsi="Verdana" w:cs="Arial"/>
          <w:b/>
          <w:sz w:val="32"/>
          <w:szCs w:val="32"/>
          <w:u w:val="single"/>
        </w:rPr>
        <w:t xml:space="preserve">Kinder/Schülerrennen am </w:t>
      </w:r>
      <w:r w:rsidR="009F2080" w:rsidRPr="000B12E6">
        <w:rPr>
          <w:rFonts w:ascii="Verdana" w:hAnsi="Verdana" w:cs="Arial"/>
          <w:b/>
          <w:sz w:val="32"/>
          <w:szCs w:val="32"/>
          <w:u w:val="single"/>
        </w:rPr>
        <w:t xml:space="preserve">Samstag, </w:t>
      </w:r>
      <w:r w:rsidRPr="000B12E6">
        <w:rPr>
          <w:rFonts w:ascii="Verdana" w:hAnsi="Verdana" w:cs="Arial"/>
          <w:b/>
          <w:sz w:val="32"/>
          <w:szCs w:val="32"/>
          <w:u w:val="single"/>
        </w:rPr>
        <w:t xml:space="preserve">9. Dezember 2017 </w:t>
      </w:r>
      <w:r w:rsidR="00AB41FF" w:rsidRPr="000B12E6">
        <w:rPr>
          <w:rFonts w:ascii="Verdana" w:hAnsi="Verdana" w:cs="Arial"/>
          <w:b/>
          <w:sz w:val="32"/>
          <w:szCs w:val="32"/>
          <w:u w:val="single"/>
        </w:rPr>
        <w:t>in Egg/Schetteregg</w:t>
      </w:r>
    </w:p>
    <w:p w:rsidR="007F7140" w:rsidRPr="000B12E6" w:rsidRDefault="007F7140" w:rsidP="007F7140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</w:p>
    <w:p w:rsidR="00AB41FF" w:rsidRPr="000B12E6" w:rsidRDefault="00AB41FF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Veranstal</w:t>
      </w:r>
      <w:r w:rsidR="000B12E6">
        <w:rPr>
          <w:rFonts w:ascii="Verdana" w:hAnsi="Verdana" w:cs="Arial"/>
          <w:sz w:val="24"/>
          <w:szCs w:val="24"/>
        </w:rPr>
        <w:t xml:space="preserve">ter:                   </w:t>
      </w:r>
      <w:r w:rsidR="000B12E6">
        <w:rPr>
          <w:rFonts w:ascii="Verdana" w:hAnsi="Verdana" w:cs="Arial"/>
          <w:sz w:val="24"/>
          <w:szCs w:val="24"/>
        </w:rPr>
        <w:tab/>
      </w:r>
      <w:r w:rsidRPr="000B12E6">
        <w:rPr>
          <w:rFonts w:ascii="Verdana" w:hAnsi="Verdana" w:cs="Arial"/>
          <w:sz w:val="24"/>
          <w:szCs w:val="24"/>
        </w:rPr>
        <w:t>Vorarlberger Schiverband / ASVÖ Österreich</w:t>
      </w:r>
    </w:p>
    <w:p w:rsidR="000220C8" w:rsidRPr="000B12E6" w:rsidRDefault="00261577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d</w:t>
      </w:r>
      <w:r w:rsidR="000B12E6">
        <w:rPr>
          <w:rFonts w:ascii="Verdana" w:hAnsi="Verdana" w:cs="Arial"/>
          <w:sz w:val="24"/>
          <w:szCs w:val="24"/>
        </w:rPr>
        <w:t xml:space="preserve">urchführender Verein:  </w:t>
      </w:r>
      <w:r w:rsidR="000B12E6">
        <w:rPr>
          <w:rFonts w:ascii="Verdana" w:hAnsi="Verdana" w:cs="Arial"/>
          <w:sz w:val="24"/>
          <w:szCs w:val="24"/>
        </w:rPr>
        <w:tab/>
      </w:r>
      <w:r w:rsidR="00EF37DC" w:rsidRPr="000B12E6">
        <w:rPr>
          <w:rFonts w:ascii="Verdana" w:hAnsi="Verdana" w:cs="Arial"/>
          <w:sz w:val="24"/>
          <w:szCs w:val="24"/>
        </w:rPr>
        <w:t>Schiclub Egg</w:t>
      </w:r>
    </w:p>
    <w:p w:rsidR="00AB41FF" w:rsidRPr="000B12E6" w:rsidRDefault="000220C8" w:rsidP="000220C8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g</w:t>
      </w:r>
      <w:r w:rsidR="006D64F4" w:rsidRPr="000B12E6">
        <w:rPr>
          <w:rFonts w:ascii="Verdana" w:hAnsi="Verdana" w:cs="Arial"/>
          <w:sz w:val="24"/>
          <w:szCs w:val="24"/>
        </w:rPr>
        <w:t>efahren wird ein Riesentorlauf mit einem Durchgang</w:t>
      </w:r>
    </w:p>
    <w:p w:rsidR="000220C8" w:rsidRPr="000B12E6" w:rsidRDefault="000220C8" w:rsidP="00AB41FF">
      <w:pPr>
        <w:rPr>
          <w:rFonts w:ascii="Verdana" w:hAnsi="Verdana" w:cs="Arial"/>
          <w:sz w:val="24"/>
          <w:szCs w:val="24"/>
        </w:rPr>
      </w:pPr>
    </w:p>
    <w:p w:rsidR="006D64F4" w:rsidRPr="000B12E6" w:rsidRDefault="00C21230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Anmeldungen schriftlich:</w:t>
      </w:r>
      <w:r w:rsidR="000B12E6">
        <w:rPr>
          <w:rFonts w:ascii="Verdana" w:hAnsi="Verdana" w:cs="Arial"/>
          <w:sz w:val="24"/>
          <w:szCs w:val="24"/>
        </w:rPr>
        <w:t xml:space="preserve">  </w:t>
      </w:r>
      <w:r w:rsidR="000B12E6">
        <w:rPr>
          <w:rFonts w:ascii="Verdana" w:hAnsi="Verdana" w:cs="Arial"/>
          <w:sz w:val="24"/>
          <w:szCs w:val="24"/>
        </w:rPr>
        <w:tab/>
      </w:r>
      <w:r w:rsidR="00EF37DC" w:rsidRPr="000B12E6">
        <w:rPr>
          <w:rFonts w:ascii="Verdana" w:hAnsi="Verdana" w:cs="Arial"/>
          <w:sz w:val="24"/>
          <w:szCs w:val="24"/>
        </w:rPr>
        <w:t>Schiclub Egg</w:t>
      </w:r>
      <w:r w:rsidRPr="000B12E6">
        <w:rPr>
          <w:rFonts w:ascii="Verdana" w:hAnsi="Verdana" w:cs="Arial"/>
          <w:sz w:val="24"/>
          <w:szCs w:val="24"/>
        </w:rPr>
        <w:t>, Daniela Kathan</w:t>
      </w:r>
      <w:r w:rsidR="006D64F4" w:rsidRPr="000B12E6">
        <w:rPr>
          <w:rFonts w:ascii="Verdana" w:hAnsi="Verdana" w:cs="Arial"/>
          <w:sz w:val="24"/>
          <w:szCs w:val="24"/>
        </w:rPr>
        <w:br/>
        <w:t xml:space="preserve">                </w:t>
      </w:r>
      <w:r w:rsidR="009A686F">
        <w:rPr>
          <w:rFonts w:ascii="Verdana" w:hAnsi="Verdana" w:cs="Arial"/>
          <w:sz w:val="24"/>
          <w:szCs w:val="24"/>
        </w:rPr>
        <w:t xml:space="preserve">                         </w:t>
      </w:r>
      <w:r w:rsidR="009A686F">
        <w:rPr>
          <w:rFonts w:ascii="Verdana" w:hAnsi="Verdana" w:cs="Arial"/>
          <w:sz w:val="24"/>
          <w:szCs w:val="24"/>
        </w:rPr>
        <w:tab/>
      </w:r>
      <w:r w:rsidR="006D64F4" w:rsidRPr="000B12E6">
        <w:rPr>
          <w:rFonts w:ascii="Verdana" w:hAnsi="Verdana" w:cs="Arial"/>
          <w:sz w:val="24"/>
          <w:szCs w:val="24"/>
        </w:rPr>
        <w:t xml:space="preserve">E-Mail  </w:t>
      </w:r>
      <w:hyperlink r:id="rId6" w:history="1">
        <w:r w:rsidR="006D64F4" w:rsidRPr="000B12E6">
          <w:rPr>
            <w:rStyle w:val="Hyperlink"/>
            <w:rFonts w:ascii="Verdana" w:hAnsi="Verdana" w:cs="Arial"/>
            <w:sz w:val="24"/>
            <w:szCs w:val="24"/>
          </w:rPr>
          <w:t>schiclub.egg@gmx.at</w:t>
        </w:r>
      </w:hyperlink>
    </w:p>
    <w:p w:rsidR="006D64F4" w:rsidRPr="000B12E6" w:rsidRDefault="006D64F4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Anmeldeschlu</w:t>
      </w:r>
      <w:r w:rsidR="00C21230" w:rsidRPr="000B12E6">
        <w:rPr>
          <w:rFonts w:ascii="Verdana" w:hAnsi="Verdana" w:cs="Arial"/>
          <w:sz w:val="24"/>
          <w:szCs w:val="24"/>
        </w:rPr>
        <w:t>ss</w:t>
      </w:r>
      <w:r w:rsidRPr="000B12E6">
        <w:rPr>
          <w:rFonts w:ascii="Verdana" w:hAnsi="Verdana" w:cs="Arial"/>
          <w:sz w:val="24"/>
          <w:szCs w:val="24"/>
        </w:rPr>
        <w:t xml:space="preserve">:         </w:t>
      </w:r>
      <w:r w:rsidR="000220C8" w:rsidRPr="000B12E6">
        <w:rPr>
          <w:rFonts w:ascii="Verdana" w:hAnsi="Verdana" w:cs="Arial"/>
          <w:sz w:val="24"/>
          <w:szCs w:val="24"/>
        </w:rPr>
        <w:t xml:space="preserve">       </w:t>
      </w:r>
      <w:r w:rsidR="000220C8" w:rsidRPr="000B12E6">
        <w:rPr>
          <w:rFonts w:ascii="Verdana" w:hAnsi="Verdana" w:cs="Arial"/>
          <w:sz w:val="24"/>
          <w:szCs w:val="24"/>
        </w:rPr>
        <w:tab/>
      </w:r>
      <w:r w:rsidR="00C21230" w:rsidRPr="000B12E6">
        <w:rPr>
          <w:rFonts w:ascii="Verdana" w:hAnsi="Verdana" w:cs="Arial"/>
          <w:sz w:val="24"/>
          <w:szCs w:val="24"/>
        </w:rPr>
        <w:t xml:space="preserve">Donnerstag,  7. Dezember </w:t>
      </w:r>
      <w:r w:rsidRPr="000B12E6">
        <w:rPr>
          <w:rFonts w:ascii="Verdana" w:hAnsi="Verdana" w:cs="Arial"/>
          <w:sz w:val="24"/>
          <w:szCs w:val="24"/>
        </w:rPr>
        <w:t>2017</w:t>
      </w:r>
    </w:p>
    <w:p w:rsidR="006D64F4" w:rsidRPr="000B12E6" w:rsidRDefault="006D64F4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Nenngeld:</w:t>
      </w:r>
      <w:r w:rsidR="009A686F">
        <w:rPr>
          <w:rFonts w:ascii="Verdana" w:hAnsi="Verdana" w:cs="Arial"/>
          <w:sz w:val="24"/>
          <w:szCs w:val="24"/>
        </w:rPr>
        <w:t xml:space="preserve">                   </w:t>
      </w:r>
      <w:r w:rsidR="009A686F">
        <w:rPr>
          <w:rFonts w:ascii="Verdana" w:hAnsi="Verdana" w:cs="Arial"/>
          <w:sz w:val="24"/>
          <w:szCs w:val="24"/>
        </w:rPr>
        <w:tab/>
      </w:r>
      <w:r w:rsidRPr="000B12E6">
        <w:rPr>
          <w:rFonts w:ascii="Verdana" w:hAnsi="Verdana" w:cs="Arial"/>
          <w:sz w:val="24"/>
          <w:szCs w:val="24"/>
        </w:rPr>
        <w:t>Euro  5,--  pro Teilnehmer</w:t>
      </w:r>
    </w:p>
    <w:p w:rsidR="006D64F4" w:rsidRPr="000B12E6" w:rsidRDefault="000220C8" w:rsidP="000220C8">
      <w:pPr>
        <w:ind w:left="3540" w:hanging="3540"/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s</w:t>
      </w:r>
      <w:r w:rsidR="00E931EE" w:rsidRPr="000B12E6">
        <w:rPr>
          <w:rFonts w:ascii="Verdana" w:hAnsi="Verdana" w:cs="Arial"/>
          <w:sz w:val="24"/>
          <w:szCs w:val="24"/>
        </w:rPr>
        <w:t>tartber</w:t>
      </w:r>
      <w:r w:rsidR="009A686F">
        <w:rPr>
          <w:rFonts w:ascii="Verdana" w:hAnsi="Verdana" w:cs="Arial"/>
          <w:sz w:val="24"/>
          <w:szCs w:val="24"/>
        </w:rPr>
        <w:t xml:space="preserve">echtigt:               </w:t>
      </w:r>
      <w:r w:rsidR="009A686F">
        <w:rPr>
          <w:rFonts w:ascii="Verdana" w:hAnsi="Verdana" w:cs="Arial"/>
          <w:sz w:val="24"/>
          <w:szCs w:val="24"/>
        </w:rPr>
        <w:tab/>
      </w:r>
      <w:r w:rsidR="00E931EE" w:rsidRPr="000B12E6">
        <w:rPr>
          <w:rFonts w:ascii="Verdana" w:hAnsi="Verdana" w:cs="Arial"/>
          <w:sz w:val="24"/>
          <w:szCs w:val="24"/>
        </w:rPr>
        <w:t>alle Kinder und Schüler, die Freude am Schilauf haben</w:t>
      </w:r>
    </w:p>
    <w:p w:rsidR="00112ECB" w:rsidRPr="000B12E6" w:rsidRDefault="00E931EE" w:rsidP="00AB41FF">
      <w:pPr>
        <w:rPr>
          <w:rFonts w:ascii="Verdana" w:hAnsi="Verdana" w:cs="Arial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Klasseneinteilu</w:t>
      </w:r>
      <w:r w:rsidR="009A686F">
        <w:rPr>
          <w:rFonts w:ascii="Verdana" w:hAnsi="Verdana" w:cs="Arial"/>
          <w:sz w:val="24"/>
          <w:szCs w:val="24"/>
        </w:rPr>
        <w:t xml:space="preserve">ng:             </w:t>
      </w:r>
      <w:r w:rsidR="009A686F">
        <w:rPr>
          <w:rFonts w:ascii="Verdana" w:hAnsi="Verdana" w:cs="Arial"/>
          <w:sz w:val="24"/>
          <w:szCs w:val="24"/>
        </w:rPr>
        <w:tab/>
      </w:r>
      <w:r w:rsidR="00C21230" w:rsidRPr="000B12E6">
        <w:rPr>
          <w:rFonts w:ascii="Verdana" w:hAnsi="Verdana" w:cs="Arial"/>
          <w:sz w:val="24"/>
          <w:szCs w:val="24"/>
        </w:rPr>
        <w:t xml:space="preserve">Bambini </w:t>
      </w:r>
      <w:r w:rsidR="008F2D00" w:rsidRPr="000B12E6">
        <w:rPr>
          <w:rFonts w:ascii="Verdana" w:hAnsi="Verdana" w:cs="Arial"/>
          <w:sz w:val="24"/>
          <w:szCs w:val="24"/>
        </w:rPr>
        <w:t xml:space="preserve">1 und </w:t>
      </w:r>
      <w:r w:rsidRPr="000B12E6">
        <w:rPr>
          <w:rFonts w:ascii="Verdana" w:hAnsi="Verdana" w:cs="Arial"/>
          <w:sz w:val="24"/>
          <w:szCs w:val="24"/>
        </w:rPr>
        <w:t xml:space="preserve">2  </w:t>
      </w:r>
      <w:r w:rsidRPr="000B12E6">
        <w:rPr>
          <w:rFonts w:ascii="Verdana" w:hAnsi="Verdana" w:cs="Arial"/>
          <w:sz w:val="24"/>
          <w:szCs w:val="24"/>
        </w:rPr>
        <w:br/>
        <w:t xml:space="preserve">                                          </w:t>
      </w:r>
      <w:r w:rsidR="009A686F">
        <w:rPr>
          <w:rFonts w:ascii="Verdana" w:hAnsi="Verdana" w:cs="Arial"/>
          <w:sz w:val="24"/>
          <w:szCs w:val="24"/>
        </w:rPr>
        <w:t>K</w:t>
      </w:r>
      <w:r w:rsidRPr="000B12E6">
        <w:rPr>
          <w:rFonts w:ascii="Verdana" w:hAnsi="Verdana" w:cs="Arial"/>
          <w:sz w:val="24"/>
          <w:szCs w:val="24"/>
        </w:rPr>
        <w:t xml:space="preserve">inder U8, U9, U10, U11, U12  </w:t>
      </w:r>
      <w:r w:rsidRPr="000B12E6">
        <w:rPr>
          <w:rFonts w:ascii="Verdana" w:hAnsi="Verdana" w:cs="Arial"/>
          <w:sz w:val="24"/>
          <w:szCs w:val="24"/>
        </w:rPr>
        <w:br/>
        <w:t xml:space="preserve">            </w:t>
      </w:r>
      <w:r w:rsidR="009A686F">
        <w:rPr>
          <w:rFonts w:ascii="Verdana" w:hAnsi="Verdana" w:cs="Arial"/>
          <w:sz w:val="24"/>
          <w:szCs w:val="24"/>
        </w:rPr>
        <w:t xml:space="preserve">                           </w:t>
      </w:r>
      <w:r w:rsidR="009A686F">
        <w:rPr>
          <w:rFonts w:ascii="Verdana" w:hAnsi="Verdana" w:cs="Arial"/>
          <w:sz w:val="24"/>
          <w:szCs w:val="24"/>
        </w:rPr>
        <w:tab/>
      </w:r>
      <w:r w:rsidRPr="000B12E6">
        <w:rPr>
          <w:rFonts w:ascii="Verdana" w:hAnsi="Verdana" w:cs="Arial"/>
          <w:sz w:val="24"/>
          <w:szCs w:val="24"/>
        </w:rPr>
        <w:t>Schüler U</w:t>
      </w:r>
      <w:r w:rsidR="00112ECB" w:rsidRPr="000B12E6">
        <w:rPr>
          <w:rFonts w:ascii="Verdana" w:hAnsi="Verdana" w:cs="Arial"/>
          <w:sz w:val="24"/>
          <w:szCs w:val="24"/>
        </w:rPr>
        <w:t>13 und U 14</w:t>
      </w:r>
    </w:p>
    <w:p w:rsidR="00D84327" w:rsidRPr="000B12E6" w:rsidRDefault="00112ECB" w:rsidP="009A686F">
      <w:pPr>
        <w:tabs>
          <w:tab w:val="left" w:pos="2694"/>
        </w:tabs>
        <w:spacing w:after="0" w:line="240" w:lineRule="auto"/>
        <w:ind w:left="708" w:hanging="708"/>
        <w:jc w:val="both"/>
        <w:rPr>
          <w:rFonts w:ascii="Verdana" w:hAnsi="Verdana" w:cs="Tahoma"/>
          <w:sz w:val="24"/>
          <w:szCs w:val="24"/>
        </w:rPr>
      </w:pPr>
      <w:r w:rsidRPr="000B12E6">
        <w:rPr>
          <w:rFonts w:ascii="Verdana" w:hAnsi="Verdana" w:cs="Arial"/>
          <w:sz w:val="24"/>
          <w:szCs w:val="24"/>
        </w:rPr>
        <w:t>Zeitplan:</w:t>
      </w:r>
      <w:r w:rsidR="00E931EE" w:rsidRPr="000B12E6">
        <w:rPr>
          <w:rFonts w:ascii="Verdana" w:hAnsi="Verdana" w:cs="Arial"/>
          <w:sz w:val="24"/>
          <w:szCs w:val="24"/>
        </w:rPr>
        <w:t xml:space="preserve">     </w:t>
      </w:r>
      <w:r w:rsidR="009A686F">
        <w:rPr>
          <w:rFonts w:ascii="Verdana" w:hAnsi="Verdana" w:cs="Arial"/>
          <w:sz w:val="24"/>
          <w:szCs w:val="24"/>
        </w:rPr>
        <w:t xml:space="preserve">               </w:t>
      </w:r>
      <w:r w:rsidR="009A686F">
        <w:rPr>
          <w:rFonts w:ascii="Verdana" w:hAnsi="Verdana" w:cs="Arial"/>
          <w:sz w:val="24"/>
          <w:szCs w:val="24"/>
        </w:rPr>
        <w:tab/>
      </w:r>
      <w:r w:rsidR="009A686F">
        <w:rPr>
          <w:rFonts w:ascii="Verdana" w:hAnsi="Verdana" w:cs="Arial"/>
          <w:sz w:val="24"/>
          <w:szCs w:val="24"/>
        </w:rPr>
        <w:tab/>
      </w:r>
      <w:r w:rsidR="00EE7E80" w:rsidRPr="000B12E6">
        <w:rPr>
          <w:rFonts w:ascii="Verdana" w:hAnsi="Verdana" w:cs="Tahoma"/>
          <w:sz w:val="24"/>
          <w:szCs w:val="24"/>
        </w:rPr>
        <w:t>9:30</w:t>
      </w:r>
      <w:r w:rsidR="00D84327" w:rsidRPr="000B12E6">
        <w:rPr>
          <w:rFonts w:ascii="Verdana" w:hAnsi="Verdana" w:cs="Tahoma"/>
          <w:sz w:val="24"/>
          <w:szCs w:val="24"/>
        </w:rPr>
        <w:t xml:space="preserve"> Uhr-</w:t>
      </w:r>
      <w:r w:rsidR="00EE7E80" w:rsidRPr="000B12E6">
        <w:rPr>
          <w:rFonts w:ascii="Verdana" w:hAnsi="Verdana" w:cs="Tahoma"/>
          <w:sz w:val="24"/>
          <w:szCs w:val="24"/>
        </w:rPr>
        <w:t>10:0</w:t>
      </w:r>
      <w:r w:rsidR="009A686F">
        <w:rPr>
          <w:rFonts w:ascii="Verdana" w:hAnsi="Verdana" w:cs="Tahoma"/>
          <w:sz w:val="24"/>
          <w:szCs w:val="24"/>
        </w:rPr>
        <w:t xml:space="preserve">0 Uhr Besichtigung der </w:t>
      </w:r>
      <w:r w:rsidR="00D84327" w:rsidRPr="000B12E6">
        <w:rPr>
          <w:rFonts w:ascii="Verdana" w:hAnsi="Verdana" w:cs="Tahoma"/>
          <w:sz w:val="24"/>
          <w:szCs w:val="24"/>
        </w:rPr>
        <w:t>Strecke</w:t>
      </w:r>
    </w:p>
    <w:p w:rsidR="00D84327" w:rsidRPr="000B12E6" w:rsidRDefault="00D84327" w:rsidP="00D84327">
      <w:pPr>
        <w:tabs>
          <w:tab w:val="left" w:pos="2694"/>
        </w:tabs>
        <w:spacing w:after="0" w:line="240" w:lineRule="auto"/>
        <w:ind w:left="1985" w:hanging="1985"/>
        <w:jc w:val="both"/>
        <w:rPr>
          <w:rFonts w:ascii="Verdana" w:hAnsi="Verdana" w:cs="Tahoma"/>
          <w:b/>
          <w:sz w:val="24"/>
          <w:szCs w:val="24"/>
        </w:rPr>
      </w:pPr>
      <w:r w:rsidRPr="000B12E6">
        <w:rPr>
          <w:rFonts w:ascii="Verdana" w:hAnsi="Verdana" w:cs="Tahoma"/>
          <w:sz w:val="24"/>
          <w:szCs w:val="24"/>
        </w:rPr>
        <w:tab/>
      </w:r>
      <w:r w:rsidRPr="000B12E6">
        <w:rPr>
          <w:rFonts w:ascii="Verdana" w:hAnsi="Verdana" w:cs="Tahoma"/>
          <w:sz w:val="24"/>
          <w:szCs w:val="24"/>
        </w:rPr>
        <w:tab/>
      </w:r>
      <w:r w:rsidRPr="000B12E6">
        <w:rPr>
          <w:rFonts w:ascii="Verdana" w:hAnsi="Verdana" w:cs="Tahoma"/>
          <w:sz w:val="24"/>
          <w:szCs w:val="24"/>
        </w:rPr>
        <w:tab/>
      </w:r>
      <w:r w:rsidRPr="000B12E6">
        <w:rPr>
          <w:rFonts w:ascii="Verdana" w:hAnsi="Verdana" w:cs="Tahoma"/>
          <w:sz w:val="24"/>
          <w:szCs w:val="24"/>
        </w:rPr>
        <w:tab/>
      </w:r>
      <w:r w:rsidR="00EE7E80" w:rsidRPr="000B12E6">
        <w:rPr>
          <w:rFonts w:ascii="Verdana" w:hAnsi="Verdana" w:cs="Tahoma"/>
          <w:b/>
          <w:sz w:val="24"/>
          <w:szCs w:val="24"/>
        </w:rPr>
        <w:t>10:30 Uhr</w:t>
      </w:r>
      <w:r w:rsidR="00EE7E80" w:rsidRPr="000B12E6">
        <w:rPr>
          <w:rFonts w:ascii="Verdana" w:hAnsi="Verdana" w:cs="Tahoma"/>
          <w:b/>
          <w:sz w:val="24"/>
          <w:szCs w:val="24"/>
        </w:rPr>
        <w:tab/>
      </w:r>
      <w:r w:rsidR="00EE7E80" w:rsidRPr="000B12E6">
        <w:rPr>
          <w:rFonts w:ascii="Verdana" w:hAnsi="Verdana" w:cs="Tahoma"/>
          <w:b/>
          <w:sz w:val="24"/>
          <w:szCs w:val="24"/>
        </w:rPr>
        <w:tab/>
      </w:r>
      <w:r w:rsidRPr="000B12E6">
        <w:rPr>
          <w:rFonts w:ascii="Verdana" w:hAnsi="Verdana" w:cs="Tahoma"/>
          <w:b/>
          <w:sz w:val="24"/>
          <w:szCs w:val="24"/>
        </w:rPr>
        <w:t>Start</w:t>
      </w:r>
    </w:p>
    <w:p w:rsidR="00D84327" w:rsidRPr="000B12E6" w:rsidRDefault="00D84327" w:rsidP="00D84327">
      <w:pPr>
        <w:tabs>
          <w:tab w:val="left" w:pos="2694"/>
        </w:tabs>
        <w:spacing w:after="0" w:line="240" w:lineRule="auto"/>
        <w:ind w:left="1985" w:hanging="1985"/>
        <w:jc w:val="both"/>
        <w:rPr>
          <w:rFonts w:ascii="Verdana" w:hAnsi="Verdana" w:cs="Tahoma"/>
          <w:b/>
          <w:sz w:val="24"/>
          <w:szCs w:val="24"/>
        </w:rPr>
      </w:pPr>
    </w:p>
    <w:p w:rsidR="00D84327" w:rsidRPr="000B12E6" w:rsidRDefault="00D84327" w:rsidP="00D84327">
      <w:pPr>
        <w:tabs>
          <w:tab w:val="left" w:pos="2694"/>
        </w:tabs>
        <w:spacing w:after="0" w:line="240" w:lineRule="auto"/>
        <w:ind w:left="3540" w:hanging="3540"/>
        <w:jc w:val="both"/>
        <w:rPr>
          <w:rFonts w:ascii="Verdana" w:hAnsi="Verdana" w:cs="Tahoma"/>
          <w:sz w:val="24"/>
          <w:szCs w:val="24"/>
        </w:rPr>
      </w:pPr>
      <w:r w:rsidRPr="000B12E6">
        <w:rPr>
          <w:rFonts w:ascii="Verdana" w:hAnsi="Verdana" w:cs="Tahoma"/>
          <w:sz w:val="24"/>
          <w:szCs w:val="24"/>
        </w:rPr>
        <w:tab/>
        <w:t xml:space="preserve">  </w:t>
      </w:r>
      <w:r w:rsidRPr="000B12E6">
        <w:rPr>
          <w:rFonts w:ascii="Verdana" w:hAnsi="Verdana" w:cs="Tahoma"/>
          <w:sz w:val="24"/>
          <w:szCs w:val="24"/>
        </w:rPr>
        <w:tab/>
        <w:t>Siegerehrung:</w:t>
      </w:r>
      <w:r w:rsidRPr="000B12E6">
        <w:rPr>
          <w:rFonts w:ascii="Verdana" w:hAnsi="Verdana" w:cs="Tahoma"/>
          <w:sz w:val="24"/>
          <w:szCs w:val="24"/>
        </w:rPr>
        <w:tab/>
      </w:r>
      <w:r w:rsidR="006D4DCC">
        <w:rPr>
          <w:rFonts w:ascii="Verdana" w:hAnsi="Verdana" w:cs="Tahoma"/>
          <w:sz w:val="24"/>
          <w:szCs w:val="24"/>
        </w:rPr>
        <w:t>ca. 14:00 Uhr beim Lifthus</w:t>
      </w:r>
      <w:r w:rsidRPr="000B12E6">
        <w:rPr>
          <w:rFonts w:ascii="Verdana" w:hAnsi="Verdana" w:cs="Tahoma"/>
          <w:sz w:val="24"/>
          <w:szCs w:val="24"/>
        </w:rPr>
        <w:tab/>
      </w:r>
    </w:p>
    <w:p w:rsidR="00DD7B26" w:rsidRDefault="00E931EE" w:rsidP="00DD7B26">
      <w:pPr>
        <w:rPr>
          <w:rFonts w:ascii="Arial" w:hAnsi="Arial" w:cs="Arial"/>
          <w:sz w:val="24"/>
          <w:szCs w:val="24"/>
        </w:rPr>
      </w:pPr>
      <w:r w:rsidRPr="000B12E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994E4D" w:rsidRDefault="00DD7B26" w:rsidP="00994E4D">
      <w:pPr>
        <w:jc w:val="center"/>
        <w:rPr>
          <w:rFonts w:ascii="Verdana" w:hAnsi="Verdana" w:cs="Tahoma"/>
          <w:b/>
          <w:sz w:val="20"/>
          <w:szCs w:val="20"/>
        </w:rPr>
      </w:pPr>
      <w:r w:rsidRPr="00DD7B26">
        <w:rPr>
          <w:rFonts w:ascii="Verdana" w:hAnsi="Verdana" w:cs="Tahoma"/>
          <w:b/>
          <w:sz w:val="20"/>
          <w:szCs w:val="20"/>
        </w:rPr>
        <w:t>Für Unfälle, auch Dritten gegenüber wird nicht gehaftet!</w:t>
      </w:r>
    </w:p>
    <w:p w:rsidR="0051065A" w:rsidRPr="00DD7B26" w:rsidRDefault="00DD7B26" w:rsidP="00994E4D">
      <w:pPr>
        <w:tabs>
          <w:tab w:val="left" w:pos="2694"/>
        </w:tabs>
        <w:spacing w:after="0" w:line="240" w:lineRule="auto"/>
        <w:jc w:val="center"/>
        <w:rPr>
          <w:rFonts w:ascii="Verdana" w:hAnsi="Verdana" w:cs="Tahoma"/>
          <w:sz w:val="24"/>
          <w:szCs w:val="24"/>
        </w:rPr>
      </w:pPr>
      <w:r w:rsidRPr="00DD7B26">
        <w:rPr>
          <w:rFonts w:ascii="Verdana" w:hAnsi="Verdana" w:cs="Tahoma"/>
          <w:sz w:val="24"/>
          <w:szCs w:val="24"/>
        </w:rPr>
        <w:t xml:space="preserve">Der Vorarlberger Schiverband </w:t>
      </w:r>
      <w:r w:rsidR="004942EE">
        <w:rPr>
          <w:rFonts w:ascii="Verdana" w:hAnsi="Verdana" w:cs="Tahoma"/>
          <w:sz w:val="24"/>
          <w:szCs w:val="24"/>
        </w:rPr>
        <w:t xml:space="preserve">/ ASVÖ Österreich </w:t>
      </w:r>
      <w:r w:rsidRPr="00DD7B26">
        <w:rPr>
          <w:rFonts w:ascii="Verdana" w:hAnsi="Verdana" w:cs="Tahoma"/>
          <w:sz w:val="24"/>
          <w:szCs w:val="24"/>
        </w:rPr>
        <w:t>und der Schiclub Egg freuen sich auf eine rege Teilnahme und wünschen viel Erfolg!</w:t>
      </w:r>
    </w:p>
    <w:p w:rsidR="00F16CC3" w:rsidRPr="0051065A" w:rsidRDefault="00F16CC3" w:rsidP="0051065A">
      <w:pPr>
        <w:jc w:val="center"/>
      </w:pPr>
    </w:p>
    <w:sectPr w:rsidR="00F16CC3" w:rsidRPr="0051065A" w:rsidSect="00F16CC3">
      <w:headerReference w:type="default" r:id="rId7"/>
      <w:footerReference w:type="default" r:id="rId8"/>
      <w:pgSz w:w="11906" w:h="16838"/>
      <w:pgMar w:top="1039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9A" w:rsidRDefault="00E3179A" w:rsidP="006E3E8F">
      <w:pPr>
        <w:spacing w:after="0" w:line="240" w:lineRule="auto"/>
      </w:pPr>
      <w:r>
        <w:separator/>
      </w:r>
    </w:p>
  </w:endnote>
  <w:endnote w:type="continuationSeparator" w:id="0">
    <w:p w:rsidR="00E3179A" w:rsidRDefault="00E3179A" w:rsidP="006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1921"/>
      <w:gridCol w:w="4508"/>
    </w:tblGrid>
    <w:tr w:rsidR="00F16CC3" w:rsidTr="00B64370">
      <w:tc>
        <w:tcPr>
          <w:tcW w:w="3085" w:type="dxa"/>
        </w:tcPr>
        <w:p w:rsidR="00F16CC3" w:rsidRDefault="0051065A" w:rsidP="00F16CC3">
          <w:pPr>
            <w:pStyle w:val="Fuzeile"/>
          </w:pPr>
          <w:r>
            <w:rPr>
              <w:noProof/>
              <w:lang w:val="de-AT" w:eastAsia="de-AT"/>
            </w:rPr>
            <w:drawing>
              <wp:inline distT="0" distB="0" distL="0" distR="0" wp14:anchorId="268F33AC" wp14:editId="5EBE1ACF">
                <wp:extent cx="1970059" cy="720000"/>
                <wp:effectExtent l="0" t="0" r="0" b="4445"/>
                <wp:docPr id="1" name="Bild 1" descr="C:\Users\JEberle\Pictures\VSV_Logo_Vorarlberger-Skiver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berle\Pictures\VSV_Logo_Vorarlberger-Skiver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05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F16CC3" w:rsidRDefault="00B64370" w:rsidP="00B64370">
          <w:pPr>
            <w:pStyle w:val="Fuzeile"/>
            <w:jc w:val="center"/>
          </w:pPr>
          <w:r>
            <w:rPr>
              <w:noProof/>
              <w:lang w:val="de-AT" w:eastAsia="de-AT"/>
            </w:rPr>
            <w:drawing>
              <wp:inline distT="0" distB="0" distL="0" distR="0" wp14:anchorId="60359D5B" wp14:editId="03E291F7">
                <wp:extent cx="720000" cy="720000"/>
                <wp:effectExtent l="0" t="0" r="4445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F16CC3" w:rsidRDefault="005D3F85" w:rsidP="00B64370">
          <w:pPr>
            <w:pStyle w:val="Fu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3340F4E1" wp14:editId="5DFF180E">
                <wp:extent cx="2726029" cy="720000"/>
                <wp:effectExtent l="0" t="0" r="0" b="4445"/>
                <wp:docPr id="24" name="Bild 24" descr="C:\Users\JEberle\Pictures\schetteregg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JEberle\Pictures\schetteregg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602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088" w:rsidRPr="00F16CC3" w:rsidRDefault="00D35088" w:rsidP="00F16CC3">
    <w:pPr>
      <w:pStyle w:val="Fuzeile"/>
    </w:pPr>
    <w:r w:rsidRPr="00F16C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9A" w:rsidRDefault="00E3179A" w:rsidP="006E3E8F">
      <w:pPr>
        <w:spacing w:after="0" w:line="240" w:lineRule="auto"/>
      </w:pPr>
      <w:r>
        <w:separator/>
      </w:r>
    </w:p>
  </w:footnote>
  <w:footnote w:type="continuationSeparator" w:id="0">
    <w:p w:rsidR="00E3179A" w:rsidRDefault="00E3179A" w:rsidP="006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2058"/>
      <w:gridCol w:w="5333"/>
    </w:tblGrid>
    <w:tr w:rsidR="006E3E8F" w:rsidTr="00F16CC3">
      <w:tc>
        <w:tcPr>
          <w:tcW w:w="2356" w:type="dxa"/>
        </w:tcPr>
        <w:p w:rsidR="006E3E8F" w:rsidRDefault="005D3F85" w:rsidP="006E3E8F">
          <w:pPr>
            <w:pStyle w:val="Kopfzeile"/>
            <w:jc w:val="both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080770" cy="1080770"/>
                <wp:effectExtent l="0" t="0" r="5080" b="5080"/>
                <wp:docPr id="17" name="Bild 17" descr="C:\Users\JEberle\Pictures\Going for sno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JEberle\Pictures\Going for sno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</w:tcPr>
        <w:p w:rsidR="006E3E8F" w:rsidRDefault="006E3E8F">
          <w:pPr>
            <w:pStyle w:val="Kopfzeile"/>
          </w:pPr>
        </w:p>
      </w:tc>
      <w:tc>
        <w:tcPr>
          <w:tcW w:w="5333" w:type="dxa"/>
        </w:tcPr>
        <w:p w:rsidR="006E3E8F" w:rsidRDefault="0051065A" w:rsidP="006E3E8F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33C794B" wp14:editId="72063119">
                <wp:extent cx="2868011" cy="1080000"/>
                <wp:effectExtent l="0" t="0" r="0" b="6350"/>
                <wp:docPr id="29" name="Bild 29" descr="C:\Users\JEberle\Pictures\ASVÖ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JEberle\Pictures\ASVÖ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801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8F" w:rsidRDefault="006E3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F"/>
    <w:rsid w:val="000220C8"/>
    <w:rsid w:val="000324C4"/>
    <w:rsid w:val="000B12E6"/>
    <w:rsid w:val="00112ECB"/>
    <w:rsid w:val="002366BB"/>
    <w:rsid w:val="00254E23"/>
    <w:rsid w:val="00261577"/>
    <w:rsid w:val="00265A64"/>
    <w:rsid w:val="00297EEB"/>
    <w:rsid w:val="002F63B7"/>
    <w:rsid w:val="004942EE"/>
    <w:rsid w:val="0051065A"/>
    <w:rsid w:val="005D3F85"/>
    <w:rsid w:val="00684F0A"/>
    <w:rsid w:val="006D4DCC"/>
    <w:rsid w:val="006D64F4"/>
    <w:rsid w:val="006E3E8F"/>
    <w:rsid w:val="007D26D6"/>
    <w:rsid w:val="007F7140"/>
    <w:rsid w:val="00800FD1"/>
    <w:rsid w:val="008B6DE9"/>
    <w:rsid w:val="008F2D00"/>
    <w:rsid w:val="009211A4"/>
    <w:rsid w:val="00994E4D"/>
    <w:rsid w:val="009A686F"/>
    <w:rsid w:val="009C6196"/>
    <w:rsid w:val="009F2080"/>
    <w:rsid w:val="00AB41FF"/>
    <w:rsid w:val="00B141BD"/>
    <w:rsid w:val="00B64370"/>
    <w:rsid w:val="00C21230"/>
    <w:rsid w:val="00D35088"/>
    <w:rsid w:val="00D84327"/>
    <w:rsid w:val="00DD7B26"/>
    <w:rsid w:val="00E12492"/>
    <w:rsid w:val="00E3179A"/>
    <w:rsid w:val="00E931EE"/>
    <w:rsid w:val="00EE7E80"/>
    <w:rsid w:val="00EF37DC"/>
    <w:rsid w:val="00F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A6B53-870C-4073-AE90-A17CA2E1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E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3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8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E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50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1A4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6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iclub.egg@gmx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Klema Dentalprodukte GmbH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Eberle</dc:creator>
  <cp:lastModifiedBy>Ecki</cp:lastModifiedBy>
  <cp:revision>2</cp:revision>
  <dcterms:created xsi:type="dcterms:W3CDTF">2017-12-05T10:38:00Z</dcterms:created>
  <dcterms:modified xsi:type="dcterms:W3CDTF">2017-12-05T10:38:00Z</dcterms:modified>
</cp:coreProperties>
</file>